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A8" w:rsidRDefault="00EE3DA8">
      <w:pPr>
        <w:autoSpaceDE w:val="0"/>
        <w:autoSpaceDN w:val="0"/>
        <w:spacing w:after="78" w:line="220" w:lineRule="exact"/>
      </w:pPr>
    </w:p>
    <w:p w:rsidR="00EE3DA8" w:rsidRPr="00543390" w:rsidRDefault="007E624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E3DA8" w:rsidRPr="00543390" w:rsidRDefault="007E6249">
      <w:pPr>
        <w:autoSpaceDE w:val="0"/>
        <w:autoSpaceDN w:val="0"/>
        <w:spacing w:before="670" w:after="0" w:line="230" w:lineRule="auto"/>
        <w:ind w:left="696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Комитет общего и профессионального образования Ленинградской области</w:t>
      </w:r>
    </w:p>
    <w:p w:rsidR="00EE3DA8" w:rsidRPr="00543390" w:rsidRDefault="007E6249">
      <w:pPr>
        <w:autoSpaceDE w:val="0"/>
        <w:autoSpaceDN w:val="0"/>
        <w:spacing w:before="670" w:after="0" w:line="230" w:lineRule="auto"/>
        <w:ind w:left="156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муниципального образования "Всеволожский муниципальный район"</w:t>
      </w:r>
    </w:p>
    <w:p w:rsidR="00EE3DA8" w:rsidRDefault="007E6249">
      <w:pPr>
        <w:autoSpaceDE w:val="0"/>
        <w:autoSpaceDN w:val="0"/>
        <w:spacing w:before="70" w:after="2156" w:line="230" w:lineRule="auto"/>
        <w:ind w:right="388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Ленинградской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области</w:t>
      </w:r>
      <w:proofErr w:type="spellEnd"/>
    </w:p>
    <w:p w:rsidR="00EE3DA8" w:rsidRDefault="00EE3DA8">
      <w:pPr>
        <w:sectPr w:rsidR="00EE3DA8">
          <w:pgSz w:w="11900" w:h="16840"/>
          <w:pgMar w:top="298" w:right="874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EE3DA8" w:rsidRPr="00543390" w:rsidRDefault="007E6249">
      <w:pPr>
        <w:autoSpaceDE w:val="0"/>
        <w:autoSpaceDN w:val="0"/>
        <w:spacing w:after="0" w:line="245" w:lineRule="auto"/>
        <w:ind w:left="2816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 МОУ "Гимназия" г. Сертолово</w:t>
      </w:r>
    </w:p>
    <w:p w:rsidR="00EE3DA8" w:rsidRPr="00543390" w:rsidRDefault="007E6249">
      <w:pPr>
        <w:autoSpaceDE w:val="0"/>
        <w:autoSpaceDN w:val="0"/>
        <w:spacing w:before="182" w:after="0" w:line="230" w:lineRule="auto"/>
        <w:ind w:right="808"/>
        <w:jc w:val="right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______________Руднева Л.А.</w:t>
      </w:r>
    </w:p>
    <w:p w:rsidR="00EE3DA8" w:rsidRPr="00543390" w:rsidRDefault="00EE3DA8">
      <w:pPr>
        <w:rPr>
          <w:lang w:val="ru-RU"/>
        </w:rPr>
        <w:sectPr w:rsidR="00EE3DA8" w:rsidRPr="00543390">
          <w:type w:val="continuous"/>
          <w:pgSz w:w="11900" w:h="16840"/>
          <w:pgMar w:top="298" w:right="874" w:bottom="1440" w:left="1440" w:header="720" w:footer="720" w:gutter="0"/>
          <w:cols w:num="2" w:space="720" w:equalWidth="0">
            <w:col w:w="6196" w:space="0"/>
            <w:col w:w="3389" w:space="0"/>
          </w:cols>
          <w:docGrid w:linePitch="360"/>
        </w:sectPr>
      </w:pPr>
    </w:p>
    <w:p w:rsidR="00EE3DA8" w:rsidRPr="00543390" w:rsidRDefault="007E6249">
      <w:pPr>
        <w:autoSpaceDE w:val="0"/>
        <w:autoSpaceDN w:val="0"/>
        <w:spacing w:after="0" w:line="245" w:lineRule="auto"/>
        <w:ind w:left="136" w:right="576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МОУ "Гимназия" г.</w:t>
      </w:r>
    </w:p>
    <w:p w:rsidR="00EE3DA8" w:rsidRDefault="007E6249">
      <w:pPr>
        <w:autoSpaceDE w:val="0"/>
        <w:autoSpaceDN w:val="0"/>
        <w:spacing w:after="0" w:line="230" w:lineRule="auto"/>
        <w:ind w:left="136"/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Сертолово</w:t>
      </w:r>
      <w:proofErr w:type="spellEnd"/>
    </w:p>
    <w:p w:rsidR="00EE3DA8" w:rsidRDefault="007E6249">
      <w:pPr>
        <w:autoSpaceDE w:val="0"/>
        <w:autoSpaceDN w:val="0"/>
        <w:spacing w:before="182" w:after="182" w:line="230" w:lineRule="auto"/>
        <w:ind w:left="136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______________Модин В.А.</w:t>
      </w:r>
    </w:p>
    <w:p w:rsidR="00EE3DA8" w:rsidRDefault="00EE3DA8">
      <w:pPr>
        <w:sectPr w:rsidR="00EE3DA8">
          <w:type w:val="nextColumn"/>
          <w:pgSz w:w="11900" w:h="16840"/>
          <w:pgMar w:top="298" w:right="874" w:bottom="1440" w:left="1440" w:header="720" w:footer="720" w:gutter="0"/>
          <w:cols w:num="2" w:space="720" w:equalWidth="0">
            <w:col w:w="6196" w:space="0"/>
            <w:col w:w="3389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EE3DA8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Протокол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after="0" w:line="245" w:lineRule="auto"/>
              <w:ind w:left="864"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№440-Ш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 2022 г.</w:t>
            </w:r>
          </w:p>
        </w:tc>
      </w:tr>
    </w:tbl>
    <w:p w:rsidR="00EE3DA8" w:rsidRDefault="007E6249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(ID </w:t>
      </w:r>
      <w:r w:rsidR="00543390">
        <w:rPr>
          <w:rFonts w:ascii="Times New Roman" w:eastAsia="Times New Roman" w:hAnsi="Times New Roman"/>
          <w:b/>
          <w:color w:val="000000"/>
          <w:sz w:val="24"/>
          <w:lang w:val="ru-RU"/>
        </w:rPr>
        <w:t>1366415</w:t>
      </w:r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EE3DA8" w:rsidRDefault="007E6249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EE3DA8" w:rsidRPr="00543390" w:rsidRDefault="007E6249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E3DA8" w:rsidRPr="00543390" w:rsidRDefault="007E6249">
      <w:pPr>
        <w:autoSpaceDE w:val="0"/>
        <w:autoSpaceDN w:val="0"/>
        <w:spacing w:before="2112" w:after="0" w:line="262" w:lineRule="auto"/>
        <w:ind w:left="6740" w:hanging="2196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543390">
        <w:rPr>
          <w:rFonts w:ascii="Times New Roman" w:eastAsia="Times New Roman" w:hAnsi="Times New Roman"/>
          <w:color w:val="000000"/>
          <w:sz w:val="24"/>
          <w:lang w:val="ru-RU"/>
        </w:rPr>
        <w:t>Валеева Елена Викторовна</w:t>
      </w:r>
      <w:bookmarkStart w:id="0" w:name="_GoBack"/>
      <w:bookmarkEnd w:id="0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 начальных классов</w:t>
      </w:r>
    </w:p>
    <w:p w:rsidR="00EE3DA8" w:rsidRPr="00543390" w:rsidRDefault="00EE3DA8">
      <w:pPr>
        <w:rPr>
          <w:lang w:val="ru-RU"/>
        </w:rPr>
        <w:sectPr w:rsidR="00EE3DA8" w:rsidRPr="00543390">
          <w:type w:val="continuous"/>
          <w:pgSz w:w="11900" w:h="16840"/>
          <w:pgMar w:top="298" w:right="874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EE3DA8" w:rsidRPr="00543390" w:rsidRDefault="00EE3DA8">
      <w:pPr>
        <w:autoSpaceDE w:val="0"/>
        <w:autoSpaceDN w:val="0"/>
        <w:spacing w:after="78" w:line="220" w:lineRule="exact"/>
        <w:rPr>
          <w:lang w:val="ru-RU"/>
        </w:rPr>
      </w:pPr>
    </w:p>
    <w:p w:rsidR="00EE3DA8" w:rsidRPr="00543390" w:rsidRDefault="007E6249">
      <w:pPr>
        <w:autoSpaceDE w:val="0"/>
        <w:autoSpaceDN w:val="0"/>
        <w:spacing w:after="0" w:line="230" w:lineRule="auto"/>
        <w:ind w:right="3534"/>
        <w:jc w:val="right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г. Сертолово 2022</w:t>
      </w:r>
    </w:p>
    <w:p w:rsidR="00EE3DA8" w:rsidRPr="00543390" w:rsidRDefault="00EE3DA8">
      <w:pPr>
        <w:rPr>
          <w:lang w:val="ru-RU"/>
        </w:rPr>
        <w:sectPr w:rsidR="00EE3DA8" w:rsidRPr="00543390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E3DA8" w:rsidRPr="00543390" w:rsidRDefault="00EE3DA8">
      <w:pPr>
        <w:autoSpaceDE w:val="0"/>
        <w:autoSpaceDN w:val="0"/>
        <w:spacing w:after="78" w:line="220" w:lineRule="exact"/>
        <w:rPr>
          <w:lang w:val="ru-RU"/>
        </w:rPr>
      </w:pPr>
    </w:p>
    <w:p w:rsidR="00EE3DA8" w:rsidRPr="00543390" w:rsidRDefault="007E6249">
      <w:pPr>
        <w:autoSpaceDE w:val="0"/>
        <w:autoSpaceDN w:val="0"/>
        <w:spacing w:after="0" w:line="230" w:lineRule="auto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E3DA8" w:rsidRPr="00543390" w:rsidRDefault="007E6249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E3DA8" w:rsidRPr="00543390" w:rsidRDefault="007E624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EE3DA8" w:rsidRPr="00543390" w:rsidRDefault="007E624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EE3DA8" w:rsidRPr="00543390" w:rsidRDefault="007E624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EE3DA8" w:rsidRPr="00543390" w:rsidRDefault="007E62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EE3DA8" w:rsidRPr="00543390" w:rsidRDefault="007E62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EE3DA8" w:rsidRPr="00543390" w:rsidRDefault="00EE3DA8">
      <w:pPr>
        <w:rPr>
          <w:lang w:val="ru-RU"/>
        </w:rPr>
        <w:sectPr w:rsidR="00EE3DA8" w:rsidRPr="0054339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3DA8" w:rsidRPr="00543390" w:rsidRDefault="00EE3DA8">
      <w:pPr>
        <w:autoSpaceDE w:val="0"/>
        <w:autoSpaceDN w:val="0"/>
        <w:spacing w:after="78" w:line="220" w:lineRule="exact"/>
        <w:rPr>
          <w:lang w:val="ru-RU"/>
        </w:rPr>
      </w:pPr>
    </w:p>
    <w:p w:rsidR="00EE3DA8" w:rsidRPr="00543390" w:rsidRDefault="007E6249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EE3DA8" w:rsidRPr="00543390" w:rsidRDefault="007E6249">
      <w:pPr>
        <w:autoSpaceDE w:val="0"/>
        <w:autoSpaceDN w:val="0"/>
        <w:spacing w:before="70" w:after="0"/>
        <w:ind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EE3DA8" w:rsidRPr="00543390" w:rsidRDefault="007E624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EE3DA8" w:rsidRPr="00543390" w:rsidRDefault="007E624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543390">
        <w:rPr>
          <w:lang w:val="ru-RU"/>
        </w:rPr>
        <w:tab/>
      </w:r>
      <w:proofErr w:type="gramStart"/>
      <w:r w:rsidRPr="005433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EE3DA8" w:rsidRPr="00543390" w:rsidRDefault="00EE3DA8">
      <w:pPr>
        <w:rPr>
          <w:lang w:val="ru-RU"/>
        </w:rPr>
        <w:sectPr w:rsidR="00EE3DA8" w:rsidRPr="00543390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EE3DA8" w:rsidRPr="00543390" w:rsidRDefault="00EE3DA8">
      <w:pPr>
        <w:autoSpaceDE w:val="0"/>
        <w:autoSpaceDN w:val="0"/>
        <w:spacing w:after="66" w:line="220" w:lineRule="exact"/>
        <w:rPr>
          <w:lang w:val="ru-RU"/>
        </w:rPr>
      </w:pPr>
    </w:p>
    <w:p w:rsidR="00EE3DA8" w:rsidRPr="00543390" w:rsidRDefault="007E6249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E3DA8" w:rsidRPr="00543390" w:rsidRDefault="007E624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EE3DA8" w:rsidRPr="00543390" w:rsidRDefault="00EE3DA8">
      <w:pPr>
        <w:rPr>
          <w:lang w:val="ru-RU"/>
        </w:rPr>
        <w:sectPr w:rsidR="00EE3DA8" w:rsidRPr="00543390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EE3DA8" w:rsidRPr="00543390" w:rsidRDefault="00EE3DA8">
      <w:pPr>
        <w:autoSpaceDE w:val="0"/>
        <w:autoSpaceDN w:val="0"/>
        <w:spacing w:after="78" w:line="220" w:lineRule="exact"/>
        <w:rPr>
          <w:lang w:val="ru-RU"/>
        </w:rPr>
      </w:pPr>
    </w:p>
    <w:p w:rsidR="00EE3DA8" w:rsidRPr="00543390" w:rsidRDefault="007E6249">
      <w:pPr>
        <w:autoSpaceDE w:val="0"/>
        <w:autoSpaceDN w:val="0"/>
        <w:spacing w:after="0" w:line="230" w:lineRule="auto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E3DA8" w:rsidRPr="00543390" w:rsidRDefault="007E6249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EE3DA8" w:rsidRPr="00543390" w:rsidRDefault="007E62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EE3DA8" w:rsidRPr="00543390" w:rsidRDefault="007E6249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EE3DA8" w:rsidRPr="00543390" w:rsidRDefault="007E62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E3DA8" w:rsidRPr="00543390" w:rsidRDefault="007E624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E3DA8" w:rsidRPr="00543390" w:rsidRDefault="007E624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EE3DA8" w:rsidRPr="00543390" w:rsidRDefault="007E624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EE3DA8" w:rsidRPr="00543390" w:rsidRDefault="007E6249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E3DA8" w:rsidRPr="00543390" w:rsidRDefault="007E624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EE3DA8" w:rsidRPr="00543390" w:rsidRDefault="007E62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EE3DA8" w:rsidRPr="00543390" w:rsidRDefault="007E6249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E3DA8" w:rsidRPr="00543390" w:rsidRDefault="007E624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EE3DA8" w:rsidRPr="00543390" w:rsidRDefault="007E62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EE3DA8" w:rsidRPr="00543390" w:rsidRDefault="007E6249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EE3DA8" w:rsidRPr="00543390" w:rsidRDefault="00EE3DA8">
      <w:pPr>
        <w:rPr>
          <w:lang w:val="ru-RU"/>
        </w:rPr>
        <w:sectPr w:rsidR="00EE3DA8" w:rsidRPr="0054339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3DA8" w:rsidRPr="00543390" w:rsidRDefault="00EE3DA8">
      <w:pPr>
        <w:autoSpaceDE w:val="0"/>
        <w:autoSpaceDN w:val="0"/>
        <w:spacing w:after="66" w:line="220" w:lineRule="exact"/>
        <w:rPr>
          <w:lang w:val="ru-RU"/>
        </w:rPr>
      </w:pPr>
    </w:p>
    <w:p w:rsidR="00EE3DA8" w:rsidRPr="00543390" w:rsidRDefault="007E6249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EE3DA8" w:rsidRPr="00543390" w:rsidRDefault="007E6249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5433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E3DA8" w:rsidRPr="00543390" w:rsidRDefault="00EE3DA8">
      <w:pPr>
        <w:rPr>
          <w:lang w:val="ru-RU"/>
        </w:rPr>
        <w:sectPr w:rsidR="00EE3DA8" w:rsidRPr="00543390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E3DA8" w:rsidRPr="00543390" w:rsidRDefault="00EE3DA8">
      <w:pPr>
        <w:autoSpaceDE w:val="0"/>
        <w:autoSpaceDN w:val="0"/>
        <w:spacing w:after="78" w:line="220" w:lineRule="exact"/>
        <w:rPr>
          <w:lang w:val="ru-RU"/>
        </w:rPr>
      </w:pPr>
    </w:p>
    <w:p w:rsidR="00EE3DA8" w:rsidRPr="00543390" w:rsidRDefault="007E624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543390">
        <w:rPr>
          <w:lang w:val="ru-RU"/>
        </w:rPr>
        <w:tab/>
      </w:r>
      <w:proofErr w:type="gramStart"/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EE3DA8" w:rsidRPr="00543390" w:rsidRDefault="007E6249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543390">
        <w:rPr>
          <w:lang w:val="ru-RU"/>
        </w:rPr>
        <w:tab/>
      </w:r>
      <w:proofErr w:type="gramStart"/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EE3DA8" w:rsidRPr="00543390" w:rsidRDefault="00EE3DA8">
      <w:pPr>
        <w:rPr>
          <w:lang w:val="ru-RU"/>
        </w:rPr>
        <w:sectPr w:rsidR="00EE3DA8" w:rsidRPr="0054339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3DA8" w:rsidRPr="00543390" w:rsidRDefault="00EE3DA8">
      <w:pPr>
        <w:autoSpaceDE w:val="0"/>
        <w:autoSpaceDN w:val="0"/>
        <w:spacing w:after="66" w:line="220" w:lineRule="exact"/>
        <w:rPr>
          <w:lang w:val="ru-RU"/>
        </w:rPr>
      </w:pPr>
    </w:p>
    <w:p w:rsidR="00EE3DA8" w:rsidRPr="00543390" w:rsidRDefault="007E6249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43390">
        <w:rPr>
          <w:lang w:val="ru-RU"/>
        </w:rPr>
        <w:tab/>
      </w:r>
      <w:proofErr w:type="gramStart"/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43390">
        <w:rPr>
          <w:lang w:val="ru-RU"/>
        </w:rPr>
        <w:tab/>
      </w:r>
      <w:proofErr w:type="gramStart"/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EE3DA8" w:rsidRPr="00543390" w:rsidRDefault="007E62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EE3DA8" w:rsidRPr="00543390" w:rsidRDefault="007E6249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543390">
        <w:rPr>
          <w:lang w:val="ru-RU"/>
        </w:rPr>
        <w:tab/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экономия материала при разметке);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EE3DA8" w:rsidRPr="00543390" w:rsidRDefault="00EE3DA8">
      <w:pPr>
        <w:rPr>
          <w:lang w:val="ru-RU"/>
        </w:rPr>
        <w:sectPr w:rsidR="00EE3DA8" w:rsidRPr="00543390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E3DA8" w:rsidRPr="00543390" w:rsidRDefault="00EE3DA8">
      <w:pPr>
        <w:autoSpaceDE w:val="0"/>
        <w:autoSpaceDN w:val="0"/>
        <w:spacing w:after="78" w:line="220" w:lineRule="exact"/>
        <w:rPr>
          <w:lang w:val="ru-RU"/>
        </w:rPr>
      </w:pPr>
    </w:p>
    <w:p w:rsidR="00EE3DA8" w:rsidRPr="00543390" w:rsidRDefault="007E624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543390">
        <w:rPr>
          <w:lang w:val="ru-RU"/>
        </w:rPr>
        <w:br/>
      </w:r>
      <w:r w:rsidRPr="00543390">
        <w:rPr>
          <w:lang w:val="ru-RU"/>
        </w:rPr>
        <w:tab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EE3DA8" w:rsidRPr="00543390" w:rsidRDefault="00EE3DA8">
      <w:pPr>
        <w:rPr>
          <w:lang w:val="ru-RU"/>
        </w:rPr>
        <w:sectPr w:rsidR="00EE3DA8" w:rsidRPr="00543390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E3DA8" w:rsidRPr="00543390" w:rsidRDefault="00EE3DA8">
      <w:pPr>
        <w:autoSpaceDE w:val="0"/>
        <w:autoSpaceDN w:val="0"/>
        <w:spacing w:after="64" w:line="220" w:lineRule="exact"/>
        <w:rPr>
          <w:lang w:val="ru-RU"/>
        </w:rPr>
      </w:pPr>
    </w:p>
    <w:p w:rsidR="00EE3DA8" w:rsidRDefault="007E624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64"/>
        <w:gridCol w:w="5068"/>
        <w:gridCol w:w="828"/>
        <w:gridCol w:w="1382"/>
      </w:tblGrid>
      <w:tr w:rsidR="00EE3DA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E3DA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A8" w:rsidRDefault="00EE3D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A8" w:rsidRDefault="00EE3DA8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A8" w:rsidRDefault="00EE3D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A8" w:rsidRDefault="00EE3D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A8" w:rsidRDefault="00EE3D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A8" w:rsidRDefault="00EE3DA8"/>
        </w:tc>
      </w:tr>
      <w:tr w:rsidR="00EE3DA8" w:rsidRPr="0054339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EE3DA8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5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EE3DA8" w:rsidRPr="00543390" w:rsidRDefault="007E6249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родных и знакомых. Профессии, связанные с изучаемыми материалами и производствами.</w:t>
            </w:r>
          </w:p>
          <w:p w:rsidR="00EE3DA8" w:rsidRDefault="007E624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30.09.2022 07.10.2022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348"/>
        </w:trPr>
        <w:tc>
          <w:tcPr>
            <w:tcW w:w="45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8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EE3DA8"/>
        </w:tc>
      </w:tr>
      <w:tr w:rsidR="00EE3DA8" w:rsidRPr="0054339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EE3DA8">
        <w:trPr>
          <w:trHeight w:hRule="exact" w:val="14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шаблону, по линейке (как  направляющему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EE3DA8" w:rsidRDefault="00EE3DA8">
      <w:pPr>
        <w:autoSpaceDE w:val="0"/>
        <w:autoSpaceDN w:val="0"/>
        <w:spacing w:after="0" w:line="14" w:lineRule="exact"/>
      </w:pPr>
    </w:p>
    <w:p w:rsidR="00EE3DA8" w:rsidRDefault="00EE3DA8">
      <w:pPr>
        <w:sectPr w:rsidR="00EE3DA8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3DA8" w:rsidRDefault="00EE3D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64"/>
        <w:gridCol w:w="5068"/>
        <w:gridCol w:w="828"/>
        <w:gridCol w:w="1382"/>
      </w:tblGrid>
      <w:tr w:rsidR="00EE3DA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изделия,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изготовления изделия, выполнять основные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 бумаги (состав, цвет, прочность); определять виды бумаги по цвету, толщине, прочности.</w:t>
            </w:r>
            <w:proofErr w:type="gramEnd"/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изделия,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изготовления изделия, выполнять основные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изделия,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изготовления изделия, выполнять основные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proofErr w:type="gramStart"/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общие свойства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нескольких видов тканей (</w:t>
            </w:r>
            <w:proofErr w:type="spellStart"/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EE3DA8" w:rsidRDefault="00EE3DA8">
      <w:pPr>
        <w:autoSpaceDE w:val="0"/>
        <w:autoSpaceDN w:val="0"/>
        <w:spacing w:after="0" w:line="14" w:lineRule="exact"/>
      </w:pPr>
    </w:p>
    <w:p w:rsidR="00EE3DA8" w:rsidRDefault="00EE3DA8">
      <w:pPr>
        <w:sectPr w:rsidR="00EE3DA8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3DA8" w:rsidRDefault="00EE3D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64"/>
        <w:gridCol w:w="5068"/>
        <w:gridCol w:w="828"/>
        <w:gridCol w:w="1382"/>
      </w:tblGrid>
      <w:tr w:rsidR="00EE3DA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выполнения работы, понимать поставленную цель, отделять известное от неизвестного; открывать новое знание и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умение через тренировочные упражнения (отмеривание нитки для шитья, вдевание нитки в иглу);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350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EE3DA8"/>
        </w:tc>
      </w:tr>
      <w:tr w:rsidR="00EE3DA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EE3DA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07.04.2023 14.04.2023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21.04.2023 28.04.2023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</w:t>
            </w:r>
          </w:p>
          <w:p w:rsidR="00EE3DA8" w:rsidRPr="00543390" w:rsidRDefault="007E6249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EE3DA8"/>
        </w:tc>
      </w:tr>
      <w:tr w:rsidR="00EE3DA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EE3DA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3DA8">
        <w:trPr>
          <w:trHeight w:hRule="exact" w:val="32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EE3DA8"/>
        </w:tc>
      </w:tr>
    </w:tbl>
    <w:p w:rsidR="00EE3DA8" w:rsidRDefault="00EE3DA8">
      <w:pPr>
        <w:autoSpaceDE w:val="0"/>
        <w:autoSpaceDN w:val="0"/>
        <w:spacing w:after="0" w:line="14" w:lineRule="exact"/>
      </w:pPr>
    </w:p>
    <w:p w:rsidR="00EE3DA8" w:rsidRDefault="00EE3DA8">
      <w:pPr>
        <w:sectPr w:rsidR="00EE3DA8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3DA8" w:rsidRDefault="00EE3D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586"/>
        <w:gridCol w:w="530"/>
        <w:gridCol w:w="1104"/>
        <w:gridCol w:w="1140"/>
        <w:gridCol w:w="8142"/>
      </w:tblGrid>
      <w:tr w:rsidR="00EE3DA8">
        <w:trPr>
          <w:trHeight w:hRule="exact" w:val="328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EE3DA8"/>
        </w:tc>
      </w:tr>
    </w:tbl>
    <w:p w:rsidR="00EE3DA8" w:rsidRDefault="00EE3DA8">
      <w:pPr>
        <w:autoSpaceDE w:val="0"/>
        <w:autoSpaceDN w:val="0"/>
        <w:spacing w:after="0" w:line="14" w:lineRule="exact"/>
      </w:pPr>
    </w:p>
    <w:p w:rsidR="00EE3DA8" w:rsidRDefault="00EE3DA8">
      <w:pPr>
        <w:sectPr w:rsidR="00EE3D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3DA8" w:rsidRDefault="00EE3DA8">
      <w:pPr>
        <w:autoSpaceDE w:val="0"/>
        <w:autoSpaceDN w:val="0"/>
        <w:spacing w:after="78" w:line="220" w:lineRule="exact"/>
      </w:pPr>
    </w:p>
    <w:p w:rsidR="00EE3DA8" w:rsidRDefault="007E624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EE3DA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E3DA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A8" w:rsidRDefault="00EE3DA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A8" w:rsidRDefault="00EE3D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A8" w:rsidRDefault="00EE3DA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A8" w:rsidRDefault="00EE3DA8"/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Пластилиновый мир и его законы.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Волшебные превращения комочка пластилина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Пластилин-строитель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Пластилиновая сказка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по теме "Глина -</w:t>
            </w:r>
            <w:r w:rsidRPr="00543390">
              <w:rPr>
                <w:lang w:val="ru-RU"/>
              </w:rPr>
              <w:br/>
            </w:r>
            <w:r w:rsidRPr="00543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незаменимый помощник наших предков"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Законы бумажного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Мозаика бумажной мостовой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Бумажные силуэты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Бумажная история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DA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Сокровища природной кладовой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Конструктор-природа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Кружево листьев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Мозаика семян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Мастерская природы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возникновения ножниц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E3DA8" w:rsidRDefault="00EE3DA8">
      <w:pPr>
        <w:autoSpaceDE w:val="0"/>
        <w:autoSpaceDN w:val="0"/>
        <w:spacing w:after="0" w:line="14" w:lineRule="exact"/>
      </w:pPr>
    </w:p>
    <w:p w:rsidR="00EE3DA8" w:rsidRDefault="00EE3DA8">
      <w:pPr>
        <w:sectPr w:rsidR="00EE3DA8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3DA8" w:rsidRDefault="00EE3D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Золотые ножницы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Вырезной конструктор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Зимняя сказка из бумаги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Волшебная снежинка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Бумажный карнавал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веретена к прядильной машине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 улице прядильщиков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Иголка-вышивальщица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Царство ткани. "Сердечный" сувенир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Родом из Японии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Волшебный квадрат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Цветочное оригами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Бравая бумага.  Весёлые проделки бумаги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 в открытый космос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Подарок Курочки Рябы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Бумажные вестники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3D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Праздничные поделки. Проект "Волшебное оригами"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DA8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Pr="00543390" w:rsidRDefault="007E624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43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7E62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DA8" w:rsidRDefault="00EE3DA8"/>
        </w:tc>
      </w:tr>
    </w:tbl>
    <w:p w:rsidR="00EE3DA8" w:rsidRDefault="00EE3DA8">
      <w:pPr>
        <w:autoSpaceDE w:val="0"/>
        <w:autoSpaceDN w:val="0"/>
        <w:spacing w:after="0" w:line="14" w:lineRule="exact"/>
      </w:pPr>
    </w:p>
    <w:p w:rsidR="00EE3DA8" w:rsidRDefault="00EE3DA8">
      <w:pPr>
        <w:sectPr w:rsidR="00EE3DA8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3DA8" w:rsidRDefault="00EE3DA8">
      <w:pPr>
        <w:autoSpaceDE w:val="0"/>
        <w:autoSpaceDN w:val="0"/>
        <w:spacing w:after="78" w:line="220" w:lineRule="exact"/>
      </w:pPr>
    </w:p>
    <w:p w:rsidR="00EE3DA8" w:rsidRDefault="007E62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E3DA8" w:rsidRDefault="007E624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E3DA8" w:rsidRPr="00543390" w:rsidRDefault="007E6249">
      <w:pPr>
        <w:autoSpaceDE w:val="0"/>
        <w:autoSpaceDN w:val="0"/>
        <w:spacing w:before="166" w:after="0"/>
        <w:ind w:right="288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1 класс/Хохлова М.В., Синица Н.В., Симоненко В.Д. и др.,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E3DA8" w:rsidRPr="00543390" w:rsidRDefault="007E6249">
      <w:pPr>
        <w:autoSpaceDE w:val="0"/>
        <w:autoSpaceDN w:val="0"/>
        <w:spacing w:before="262" w:after="0" w:line="230" w:lineRule="auto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E3DA8" w:rsidRPr="00543390" w:rsidRDefault="007E6249">
      <w:pPr>
        <w:autoSpaceDE w:val="0"/>
        <w:autoSpaceDN w:val="0"/>
        <w:spacing w:before="166" w:after="0" w:line="230" w:lineRule="auto"/>
        <w:rPr>
          <w:lang w:val="ru-RU"/>
        </w:rPr>
      </w:pP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Плакаты, дидактический материал</w:t>
      </w:r>
    </w:p>
    <w:p w:rsidR="00EE3DA8" w:rsidRPr="00543390" w:rsidRDefault="007E6249">
      <w:pPr>
        <w:autoSpaceDE w:val="0"/>
        <w:autoSpaceDN w:val="0"/>
        <w:spacing w:before="264" w:after="0" w:line="230" w:lineRule="auto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E3DA8" w:rsidRPr="00543390" w:rsidRDefault="007E6249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EE3DA8" w:rsidRPr="00543390" w:rsidRDefault="00EE3DA8">
      <w:pPr>
        <w:rPr>
          <w:lang w:val="ru-RU"/>
        </w:rPr>
        <w:sectPr w:rsidR="00EE3DA8" w:rsidRPr="0054339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3DA8" w:rsidRPr="00543390" w:rsidRDefault="00EE3DA8">
      <w:pPr>
        <w:autoSpaceDE w:val="0"/>
        <w:autoSpaceDN w:val="0"/>
        <w:spacing w:after="78" w:line="220" w:lineRule="exact"/>
        <w:rPr>
          <w:lang w:val="ru-RU"/>
        </w:rPr>
      </w:pPr>
    </w:p>
    <w:p w:rsidR="00EE3DA8" w:rsidRPr="00543390" w:rsidRDefault="007E6249">
      <w:pPr>
        <w:autoSpaceDE w:val="0"/>
        <w:autoSpaceDN w:val="0"/>
        <w:spacing w:after="0" w:line="230" w:lineRule="auto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E3DA8" w:rsidRPr="00543390" w:rsidRDefault="007E6249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43390">
        <w:rPr>
          <w:lang w:val="ru-RU"/>
        </w:rPr>
        <w:br/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</w:p>
    <w:p w:rsidR="00EE3DA8" w:rsidRPr="00543390" w:rsidRDefault="007E6249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543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543390">
        <w:rPr>
          <w:rFonts w:ascii="Times New Roman" w:eastAsia="Times New Roman" w:hAnsi="Times New Roman"/>
          <w:color w:val="000000"/>
          <w:sz w:val="24"/>
          <w:lang w:val="ru-RU"/>
        </w:rPr>
        <w:t>Мультимедийная система</w:t>
      </w:r>
    </w:p>
    <w:p w:rsidR="00EE3DA8" w:rsidRPr="00543390" w:rsidRDefault="00EE3DA8">
      <w:pPr>
        <w:rPr>
          <w:lang w:val="ru-RU"/>
        </w:rPr>
        <w:sectPr w:rsidR="00EE3DA8" w:rsidRPr="0054339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6249" w:rsidRPr="00543390" w:rsidRDefault="007E6249">
      <w:pPr>
        <w:rPr>
          <w:lang w:val="ru-RU"/>
        </w:rPr>
      </w:pPr>
    </w:p>
    <w:sectPr w:rsidR="007E6249" w:rsidRPr="0054339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63B4A"/>
    <w:rsid w:val="00543390"/>
    <w:rsid w:val="007E6249"/>
    <w:rsid w:val="00A33FD7"/>
    <w:rsid w:val="00AA1D8D"/>
    <w:rsid w:val="00B47730"/>
    <w:rsid w:val="00CB0664"/>
    <w:rsid w:val="00EE3DA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0770E-241D-43F9-BE9B-2FF7B16C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5485</Words>
  <Characters>31269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НОО</cp:lastModifiedBy>
  <cp:revision>2</cp:revision>
  <dcterms:created xsi:type="dcterms:W3CDTF">2023-05-10T13:58:00Z</dcterms:created>
  <dcterms:modified xsi:type="dcterms:W3CDTF">2023-05-10T13:58:00Z</dcterms:modified>
</cp:coreProperties>
</file>